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FE" w:rsidRDefault="004720FE" w:rsidP="00B41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720FE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</w:t>
      </w:r>
      <w:r w:rsidR="00E52F95" w:rsidRPr="00E52F95">
        <w:t xml:space="preserve"> </w:t>
      </w:r>
      <w:r w:rsidR="00E52F95" w:rsidRPr="00E52F95">
        <w:rPr>
          <w:rFonts w:ascii="Times New Roman" w:hAnsi="Times New Roman" w:cs="Times New Roman"/>
          <w:b/>
          <w:sz w:val="28"/>
          <w:szCs w:val="28"/>
        </w:rPr>
        <w:t>предмета закупівлі</w:t>
      </w:r>
      <w:r w:rsidRPr="004720FE">
        <w:rPr>
          <w:rFonts w:ascii="Times New Roman" w:hAnsi="Times New Roman" w:cs="Times New Roman"/>
          <w:b/>
          <w:sz w:val="28"/>
          <w:szCs w:val="28"/>
        </w:rPr>
        <w:t>, очікуваної вартості предмета закупівлі</w:t>
      </w:r>
      <w:bookmarkEnd w:id="0"/>
    </w:p>
    <w:p w:rsidR="003B49AC" w:rsidRDefault="00B41469" w:rsidP="004720F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2E68A4">
        <w:rPr>
          <w:rFonts w:ascii="Times New Roman" w:hAnsi="Times New Roman" w:cs="Times New Roman"/>
          <w:sz w:val="28"/>
          <w:szCs w:val="28"/>
          <w:lang w:val="ru-RU"/>
        </w:rPr>
        <w:t>¹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КМУ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11.10.2016 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№710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>))</w:t>
      </w:r>
    </w:p>
    <w:p w:rsidR="003B49AC" w:rsidRPr="003B49AC" w:rsidRDefault="003B49AC" w:rsidP="004720FE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4141" w:rsidRPr="003E4141">
        <w:rPr>
          <w:rFonts w:ascii="Times New Roman" w:hAnsi="Times New Roman" w:cs="Times New Roman"/>
          <w:sz w:val="28"/>
          <w:szCs w:val="28"/>
        </w:rPr>
        <w:t>Марки - за ДК 021:2015 - 22410000-7</w:t>
      </w:r>
      <w:r w:rsidR="003E4141" w:rsidRPr="003E41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49AC" w:rsidRPr="003B49AC" w:rsidRDefault="003B49AC" w:rsidP="004720FE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3B49AC">
        <w:t xml:space="preserve"> </w:t>
      </w:r>
      <w:r w:rsidR="003E4141" w:rsidRPr="003E4141">
        <w:rPr>
          <w:rFonts w:ascii="Times New Roman" w:hAnsi="Times New Roman" w:cs="Times New Roman"/>
          <w:sz w:val="28"/>
          <w:szCs w:val="28"/>
        </w:rPr>
        <w:t>UA-2021-02-16-006868-a</w:t>
      </w:r>
      <w:r w:rsidR="003E414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49AC" w:rsidRPr="00FD2B2C" w:rsidRDefault="00FD2B2C" w:rsidP="004720FE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D2B2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4141">
        <w:rPr>
          <w:rFonts w:ascii="Times New Roman" w:hAnsi="Times New Roman" w:cs="Times New Roman"/>
          <w:sz w:val="28"/>
          <w:szCs w:val="28"/>
          <w:lang w:val="ru-RU"/>
        </w:rPr>
        <w:t>65</w:t>
      </w:r>
      <w:r w:rsidR="003E4141" w:rsidRPr="003E4141">
        <w:rPr>
          <w:rFonts w:ascii="Times New Roman" w:hAnsi="Times New Roman" w:cs="Times New Roman"/>
          <w:sz w:val="28"/>
          <w:szCs w:val="28"/>
          <w:lang w:val="ru-RU"/>
        </w:rPr>
        <w:t>817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,00 грн. </w:t>
      </w:r>
    </w:p>
    <w:p w:rsidR="00FD2B2C" w:rsidRPr="007B5207" w:rsidRDefault="00FD2B2C" w:rsidP="004720FE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Pr="007C1D68">
        <w:rPr>
          <w:rFonts w:ascii="Times New Roman" w:hAnsi="Times New Roman" w:cs="Times New Roman"/>
          <w:b/>
          <w:sz w:val="28"/>
          <w:szCs w:val="28"/>
        </w:rPr>
        <w:t>:</w:t>
      </w:r>
      <w:r w:rsidRPr="007C1D68">
        <w:rPr>
          <w:rFonts w:ascii="Times New Roman" w:hAnsi="Times New Roman" w:cs="Times New Roman"/>
          <w:sz w:val="28"/>
          <w:szCs w:val="28"/>
        </w:rPr>
        <w:t xml:space="preserve"> технічні та якісні характеристики предмета закупівлі визначені відповідно до потреб замовника</w:t>
      </w:r>
      <w:r w:rsidR="007C1D68" w:rsidRPr="007C1D68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2B1D1E" w:rsidRPr="002B1D1E">
        <w:rPr>
          <w:rFonts w:ascii="Times New Roman" w:hAnsi="Times New Roman" w:cs="Times New Roman"/>
          <w:sz w:val="28"/>
          <w:szCs w:val="28"/>
        </w:rPr>
        <w:t>закупівл</w:t>
      </w:r>
      <w:r w:rsidR="002B1D1E">
        <w:rPr>
          <w:rFonts w:ascii="Times New Roman" w:hAnsi="Times New Roman" w:cs="Times New Roman"/>
          <w:sz w:val="28"/>
          <w:szCs w:val="28"/>
        </w:rPr>
        <w:t>і</w:t>
      </w:r>
      <w:r w:rsidR="002B1D1E" w:rsidRPr="002B1D1E">
        <w:rPr>
          <w:rFonts w:ascii="Times New Roman" w:hAnsi="Times New Roman" w:cs="Times New Roman"/>
          <w:sz w:val="28"/>
          <w:szCs w:val="28"/>
        </w:rPr>
        <w:t xml:space="preserve"> знаків поштової оплати (марки)</w:t>
      </w:r>
      <w:r w:rsidRPr="007C1D68">
        <w:rPr>
          <w:rFonts w:ascii="Times New Roman" w:hAnsi="Times New Roman" w:cs="Times New Roman"/>
          <w:sz w:val="28"/>
          <w:szCs w:val="28"/>
        </w:rPr>
        <w:t>.</w:t>
      </w:r>
      <w:r w:rsidR="005D36EC" w:rsidRPr="007C1D68">
        <w:rPr>
          <w:rFonts w:ascii="Times New Roman" w:hAnsi="Times New Roman" w:cs="Times New Roman"/>
          <w:sz w:val="28"/>
          <w:szCs w:val="28"/>
        </w:rPr>
        <w:t xml:space="preserve"> </w:t>
      </w:r>
      <w:r w:rsidR="005D36EC" w:rsidRPr="0081352B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зазначаються у відповідн</w:t>
      </w:r>
      <w:r w:rsidR="002872B3" w:rsidRPr="0081352B">
        <w:rPr>
          <w:rFonts w:ascii="Times New Roman" w:hAnsi="Times New Roman" w:cs="Times New Roman"/>
          <w:sz w:val="28"/>
          <w:szCs w:val="28"/>
        </w:rPr>
        <w:t>их вимогах до</w:t>
      </w:r>
      <w:r w:rsidR="005D36EC" w:rsidRPr="0081352B">
        <w:rPr>
          <w:rFonts w:ascii="Times New Roman" w:hAnsi="Times New Roman" w:cs="Times New Roman"/>
          <w:sz w:val="28"/>
          <w:szCs w:val="28"/>
        </w:rPr>
        <w:t xml:space="preserve"> </w:t>
      </w:r>
      <w:r w:rsidR="002872B3" w:rsidRPr="0081352B">
        <w:rPr>
          <w:rFonts w:ascii="Times New Roman" w:hAnsi="Times New Roman" w:cs="Times New Roman"/>
          <w:sz w:val="28"/>
          <w:szCs w:val="28"/>
        </w:rPr>
        <w:t>предмету закупівлі</w:t>
      </w:r>
      <w:r w:rsidR="005D36EC" w:rsidRPr="0081352B">
        <w:rPr>
          <w:rFonts w:ascii="Times New Roman" w:hAnsi="Times New Roman" w:cs="Times New Roman"/>
          <w:sz w:val="28"/>
          <w:szCs w:val="28"/>
        </w:rPr>
        <w:t xml:space="preserve">, де конкретизується перелік </w:t>
      </w:r>
      <w:r w:rsidR="002872B3" w:rsidRPr="0081352B">
        <w:rPr>
          <w:rFonts w:ascii="Times New Roman" w:hAnsi="Times New Roman" w:cs="Times New Roman"/>
          <w:sz w:val="28"/>
          <w:szCs w:val="28"/>
        </w:rPr>
        <w:t>необхідних знаків поштової оплати</w:t>
      </w:r>
      <w:r w:rsidR="0081352B" w:rsidRPr="0081352B">
        <w:rPr>
          <w:rFonts w:ascii="Times New Roman" w:hAnsi="Times New Roman" w:cs="Times New Roman"/>
          <w:sz w:val="28"/>
          <w:szCs w:val="28"/>
        </w:rPr>
        <w:t xml:space="preserve">, відповідно до Галузевого стандарту України «Зв’язок поштовий. </w:t>
      </w:r>
      <w:r w:rsidR="0081352B" w:rsidRPr="0081352B">
        <w:rPr>
          <w:rFonts w:ascii="Times New Roman" w:hAnsi="Times New Roman" w:cs="Times New Roman"/>
          <w:sz w:val="28"/>
          <w:szCs w:val="28"/>
          <w:lang w:val="ru-RU"/>
        </w:rPr>
        <w:t xml:space="preserve">Марки та блоки </w:t>
      </w:r>
      <w:proofErr w:type="spellStart"/>
      <w:r w:rsidR="0081352B" w:rsidRPr="0081352B">
        <w:rPr>
          <w:rFonts w:ascii="Times New Roman" w:hAnsi="Times New Roman" w:cs="Times New Roman"/>
          <w:sz w:val="28"/>
          <w:szCs w:val="28"/>
          <w:lang w:val="ru-RU"/>
        </w:rPr>
        <w:t>поштові</w:t>
      </w:r>
      <w:proofErr w:type="spellEnd"/>
      <w:r w:rsidR="0081352B" w:rsidRPr="0081352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81352B" w:rsidRPr="0081352B"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 w:rsidR="0081352B" w:rsidRPr="008135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1352B" w:rsidRPr="0081352B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81352B" w:rsidRPr="0081352B">
        <w:rPr>
          <w:rFonts w:ascii="Times New Roman" w:hAnsi="Times New Roman" w:cs="Times New Roman"/>
          <w:sz w:val="28"/>
          <w:szCs w:val="28"/>
          <w:lang w:val="ru-RU"/>
        </w:rPr>
        <w:t>. ГСТУ 45.027 2003».</w:t>
      </w:r>
      <w:r w:rsidR="008135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E5358" w:rsidRPr="008974D7" w:rsidRDefault="007B5207" w:rsidP="004720FE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207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7B52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очікуваної вартості предмета закупівлі</w:t>
      </w:r>
      <w:r w:rsidRPr="007B5207">
        <w:rPr>
          <w:rFonts w:ascii="Times New Roman" w:hAnsi="Times New Roman" w:cs="Times New Roman"/>
          <w:b/>
          <w:sz w:val="28"/>
          <w:szCs w:val="28"/>
        </w:rPr>
        <w:t>:</w:t>
      </w:r>
      <w:r w:rsidRPr="007B5207">
        <w:rPr>
          <w:rFonts w:ascii="Times New Roman" w:hAnsi="Times New Roman" w:cs="Times New Roman"/>
          <w:sz w:val="28"/>
          <w:szCs w:val="28"/>
        </w:rPr>
        <w:t xml:space="preserve"> </w:t>
      </w:r>
      <w:r w:rsidR="007F5ECD">
        <w:rPr>
          <w:rFonts w:ascii="Times New Roman" w:hAnsi="Times New Roman" w:cs="Times New Roman"/>
          <w:sz w:val="28"/>
          <w:szCs w:val="28"/>
        </w:rPr>
        <w:t>Очікувана вартість</w:t>
      </w:r>
      <w:r w:rsidR="007F5ECD" w:rsidRPr="007F5ECD">
        <w:t xml:space="preserve"> </w:t>
      </w:r>
      <w:r w:rsidR="007F5ECD" w:rsidRPr="007F5ECD">
        <w:rPr>
          <w:rFonts w:ascii="Times New Roman" w:hAnsi="Times New Roman" w:cs="Times New Roman"/>
          <w:sz w:val="28"/>
          <w:szCs w:val="28"/>
        </w:rPr>
        <w:t>предмета закупівлі</w:t>
      </w:r>
      <w:r w:rsidR="007F5ECD">
        <w:rPr>
          <w:rFonts w:ascii="Times New Roman" w:hAnsi="Times New Roman" w:cs="Times New Roman"/>
          <w:sz w:val="28"/>
          <w:szCs w:val="28"/>
        </w:rPr>
        <w:t xml:space="preserve"> 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2872B3" w:rsidRPr="002872B3">
        <w:rPr>
          <w:rFonts w:ascii="Times New Roman" w:hAnsi="Times New Roman" w:cs="Times New Roman"/>
          <w:sz w:val="28"/>
          <w:szCs w:val="28"/>
        </w:rPr>
        <w:t xml:space="preserve">65817,00 </w:t>
      </w:r>
      <w:r w:rsidRPr="007B5207">
        <w:rPr>
          <w:rFonts w:ascii="Times New Roman" w:hAnsi="Times New Roman" w:cs="Times New Roman"/>
          <w:sz w:val="28"/>
          <w:szCs w:val="28"/>
        </w:rPr>
        <w:t xml:space="preserve"> грн.,</w:t>
      </w:r>
      <w:r w:rsidR="007F5ECD">
        <w:rPr>
          <w:rFonts w:ascii="Times New Roman" w:hAnsi="Times New Roman" w:cs="Times New Roman"/>
          <w:sz w:val="28"/>
          <w:szCs w:val="28"/>
        </w:rPr>
        <w:t xml:space="preserve"> сформована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виходячи з </w:t>
      </w:r>
      <w:r w:rsidR="00E4119C" w:rsidRPr="00E4119C">
        <w:rPr>
          <w:rFonts w:ascii="Times New Roman" w:hAnsi="Times New Roman" w:cs="Times New Roman"/>
          <w:sz w:val="28"/>
          <w:szCs w:val="28"/>
        </w:rPr>
        <w:t>затверджених Національною комісією, що здійснює державне регулювання у сфері зв’язку та інформатизації граничних тарифів на універсальні послуги зв’язку, та з урахуванням фактичної потреби замовника щодо знаків поштової оплати (марки) на 2021 рік</w:t>
      </w:r>
      <w:r w:rsidR="007F5ECD" w:rsidRPr="007F5ECD">
        <w:rPr>
          <w:rFonts w:ascii="Times New Roman" w:hAnsi="Times New Roman" w:cs="Times New Roman"/>
          <w:sz w:val="28"/>
          <w:szCs w:val="28"/>
        </w:rPr>
        <w:t xml:space="preserve">. </w:t>
      </w:r>
      <w:r w:rsidR="007F5ECD">
        <w:rPr>
          <w:rFonts w:ascii="Times New Roman" w:hAnsi="Times New Roman" w:cs="Times New Roman"/>
          <w:sz w:val="28"/>
          <w:szCs w:val="28"/>
        </w:rPr>
        <w:t>До відповідного розрахунку входить</w:t>
      </w:r>
      <w:r w:rsidR="007F5ECD" w:rsidRPr="008974D7">
        <w:rPr>
          <w:rFonts w:ascii="Times New Roman" w:hAnsi="Times New Roman" w:cs="Times New Roman"/>
          <w:sz w:val="28"/>
          <w:szCs w:val="28"/>
        </w:rPr>
        <w:t>:</w:t>
      </w:r>
      <w:r w:rsidR="007F5ECD">
        <w:rPr>
          <w:rFonts w:ascii="Times New Roman" w:hAnsi="Times New Roman" w:cs="Times New Roman"/>
          <w:sz w:val="28"/>
          <w:szCs w:val="28"/>
        </w:rPr>
        <w:t xml:space="preserve"> 1) </w:t>
      </w:r>
      <w:r w:rsidR="008974D7">
        <w:rPr>
          <w:rFonts w:ascii="Times New Roman" w:hAnsi="Times New Roman" w:cs="Times New Roman"/>
          <w:sz w:val="28"/>
          <w:szCs w:val="28"/>
        </w:rPr>
        <w:t>Придбання м</w:t>
      </w:r>
      <w:r w:rsidR="008974D7" w:rsidRPr="008974D7">
        <w:rPr>
          <w:rFonts w:ascii="Times New Roman" w:hAnsi="Times New Roman" w:cs="Times New Roman"/>
          <w:sz w:val="28"/>
          <w:szCs w:val="28"/>
        </w:rPr>
        <w:t>ар</w:t>
      </w:r>
      <w:r w:rsidR="008974D7">
        <w:rPr>
          <w:rFonts w:ascii="Times New Roman" w:hAnsi="Times New Roman" w:cs="Times New Roman"/>
          <w:sz w:val="28"/>
          <w:szCs w:val="28"/>
        </w:rPr>
        <w:t>ок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поштов</w:t>
      </w:r>
      <w:r w:rsidR="008974D7">
        <w:rPr>
          <w:rFonts w:ascii="Times New Roman" w:hAnsi="Times New Roman" w:cs="Times New Roman"/>
          <w:sz w:val="28"/>
          <w:szCs w:val="28"/>
        </w:rPr>
        <w:t>их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«X»</w:t>
      </w:r>
      <w:r w:rsidR="008974D7">
        <w:rPr>
          <w:rFonts w:ascii="Times New Roman" w:hAnsi="Times New Roman" w:cs="Times New Roman"/>
          <w:sz w:val="28"/>
          <w:szCs w:val="28"/>
        </w:rPr>
        <w:t xml:space="preserve"> у кількості 392 </w:t>
      </w:r>
      <w:proofErr w:type="spellStart"/>
      <w:r w:rsidR="008974D7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FE5358" w:rsidRPr="008974D7">
        <w:rPr>
          <w:rFonts w:ascii="Times New Roman" w:hAnsi="Times New Roman" w:cs="Times New Roman"/>
          <w:sz w:val="28"/>
          <w:szCs w:val="28"/>
        </w:rPr>
        <w:t>;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FE5358" w:rsidRPr="008974D7">
        <w:rPr>
          <w:rFonts w:ascii="Times New Roman" w:hAnsi="Times New Roman" w:cs="Times New Roman"/>
          <w:sz w:val="28"/>
          <w:szCs w:val="28"/>
        </w:rPr>
        <w:t xml:space="preserve">2) </w:t>
      </w:r>
      <w:r w:rsidR="008974D7" w:rsidRPr="008974D7">
        <w:rPr>
          <w:rFonts w:ascii="Times New Roman" w:hAnsi="Times New Roman" w:cs="Times New Roman"/>
          <w:sz w:val="28"/>
          <w:szCs w:val="28"/>
        </w:rPr>
        <w:t>Придбання марок поштових «F»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у кількості </w:t>
      </w:r>
      <w:r w:rsidR="008974D7">
        <w:rPr>
          <w:rFonts w:ascii="Times New Roman" w:hAnsi="Times New Roman" w:cs="Times New Roman"/>
          <w:sz w:val="28"/>
          <w:szCs w:val="28"/>
        </w:rPr>
        <w:t>490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4D7" w:rsidRPr="008974D7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8974D7" w:rsidRPr="008974D7">
        <w:rPr>
          <w:rFonts w:ascii="Times New Roman" w:hAnsi="Times New Roman" w:cs="Times New Roman"/>
          <w:sz w:val="28"/>
          <w:szCs w:val="28"/>
        </w:rPr>
        <w:t>;</w:t>
      </w:r>
      <w:r w:rsidR="008974D7">
        <w:rPr>
          <w:rFonts w:ascii="Times New Roman" w:hAnsi="Times New Roman" w:cs="Times New Roman"/>
          <w:sz w:val="28"/>
          <w:szCs w:val="28"/>
        </w:rPr>
        <w:t xml:space="preserve"> 3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) Придбання марок поштових «M» у кількості </w:t>
      </w:r>
      <w:r w:rsidR="008974D7">
        <w:rPr>
          <w:rFonts w:ascii="Times New Roman" w:hAnsi="Times New Roman" w:cs="Times New Roman"/>
          <w:sz w:val="28"/>
          <w:szCs w:val="28"/>
        </w:rPr>
        <w:t>200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4D7" w:rsidRPr="008974D7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8974D7" w:rsidRPr="008974D7">
        <w:rPr>
          <w:rFonts w:ascii="Times New Roman" w:hAnsi="Times New Roman" w:cs="Times New Roman"/>
          <w:sz w:val="28"/>
          <w:szCs w:val="28"/>
        </w:rPr>
        <w:t>;</w:t>
      </w:r>
      <w:r w:rsidR="008974D7">
        <w:rPr>
          <w:rFonts w:ascii="Times New Roman" w:hAnsi="Times New Roman" w:cs="Times New Roman"/>
          <w:sz w:val="28"/>
          <w:szCs w:val="28"/>
        </w:rPr>
        <w:t xml:space="preserve"> 4</w:t>
      </w:r>
      <w:r w:rsidR="008974D7" w:rsidRPr="008974D7">
        <w:rPr>
          <w:rFonts w:ascii="Times New Roman" w:hAnsi="Times New Roman" w:cs="Times New Roman"/>
          <w:sz w:val="28"/>
          <w:szCs w:val="28"/>
        </w:rPr>
        <w:t>) Придбання марок поштових «V»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у кількості </w:t>
      </w:r>
      <w:r w:rsidR="008974D7">
        <w:rPr>
          <w:rFonts w:ascii="Times New Roman" w:hAnsi="Times New Roman" w:cs="Times New Roman"/>
          <w:sz w:val="28"/>
          <w:szCs w:val="28"/>
        </w:rPr>
        <w:t>5000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4D7" w:rsidRPr="008974D7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8974D7" w:rsidRPr="008974D7">
        <w:rPr>
          <w:rFonts w:ascii="Times New Roman" w:hAnsi="Times New Roman" w:cs="Times New Roman"/>
          <w:sz w:val="28"/>
          <w:szCs w:val="28"/>
        </w:rPr>
        <w:t>;</w:t>
      </w:r>
      <w:r w:rsidR="008974D7" w:rsidRPr="008974D7">
        <w:t xml:space="preserve"> </w:t>
      </w:r>
      <w:r w:rsidR="008974D7">
        <w:rPr>
          <w:rFonts w:ascii="Times New Roman" w:hAnsi="Times New Roman" w:cs="Times New Roman"/>
          <w:sz w:val="28"/>
          <w:szCs w:val="28"/>
        </w:rPr>
        <w:t>5</w:t>
      </w:r>
      <w:r w:rsidR="008974D7" w:rsidRPr="008974D7">
        <w:rPr>
          <w:rFonts w:ascii="Times New Roman" w:hAnsi="Times New Roman" w:cs="Times New Roman"/>
          <w:sz w:val="28"/>
          <w:szCs w:val="28"/>
        </w:rPr>
        <w:t>) Придбання марок поштових «T»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у кількості </w:t>
      </w:r>
      <w:r w:rsidR="008974D7">
        <w:rPr>
          <w:rFonts w:ascii="Times New Roman" w:hAnsi="Times New Roman" w:cs="Times New Roman"/>
          <w:sz w:val="28"/>
          <w:szCs w:val="28"/>
        </w:rPr>
        <w:t>649 шт</w:t>
      </w:r>
      <w:r w:rsidR="008974D7" w:rsidRPr="008974D7">
        <w:rPr>
          <w:rFonts w:ascii="Times New Roman" w:hAnsi="Times New Roman" w:cs="Times New Roman"/>
          <w:sz w:val="28"/>
          <w:szCs w:val="28"/>
        </w:rPr>
        <w:t>.</w:t>
      </w:r>
    </w:p>
    <w:p w:rsidR="008974D7" w:rsidRPr="008974D7" w:rsidRDefault="008974D7" w:rsidP="008974D7">
      <w:pPr>
        <w:pStyle w:val="aa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5207" w:rsidRPr="00FE5358" w:rsidRDefault="007F5ECD" w:rsidP="00FE535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5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207" w:rsidRPr="007B5207" w:rsidRDefault="007B5207" w:rsidP="007F5ECD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5207" w:rsidRPr="007B5207" w:rsidSect="00FD2B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10662C"/>
    <w:rsid w:val="002872B3"/>
    <w:rsid w:val="002B1D1E"/>
    <w:rsid w:val="002E68A4"/>
    <w:rsid w:val="0035746E"/>
    <w:rsid w:val="003B49AC"/>
    <w:rsid w:val="003E4141"/>
    <w:rsid w:val="004720FE"/>
    <w:rsid w:val="0052756F"/>
    <w:rsid w:val="005D36EC"/>
    <w:rsid w:val="007B5207"/>
    <w:rsid w:val="007B61F6"/>
    <w:rsid w:val="007C1D68"/>
    <w:rsid w:val="007F5ECD"/>
    <w:rsid w:val="0081352B"/>
    <w:rsid w:val="008974D7"/>
    <w:rsid w:val="00B41469"/>
    <w:rsid w:val="00BE5E82"/>
    <w:rsid w:val="00DA7F85"/>
    <w:rsid w:val="00E20294"/>
    <w:rsid w:val="00E4119C"/>
    <w:rsid w:val="00E52F95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983C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13</cp:revision>
  <dcterms:created xsi:type="dcterms:W3CDTF">2021-03-05T10:15:00Z</dcterms:created>
  <dcterms:modified xsi:type="dcterms:W3CDTF">2021-03-11T07:05:00Z</dcterms:modified>
</cp:coreProperties>
</file>